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413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29018318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586230929018318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413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0412365400665004132420116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